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B17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FB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84B17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84B17">
        <w:rPr>
          <w:rFonts w:ascii="Times New Roman" w:eastAsia="Times New Roman" w:hAnsi="Times New Roman"/>
          <w:sz w:val="28"/>
          <w:szCs w:val="28"/>
          <w:lang w:eastAsia="ru-RU"/>
        </w:rPr>
        <w:t>Тімірязєва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16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4B17">
        <w:rPr>
          <w:rFonts w:ascii="Times New Roman" w:eastAsia="Times New Roman" w:hAnsi="Times New Roman"/>
          <w:sz w:val="28"/>
          <w:szCs w:val="28"/>
          <w:lang w:eastAsia="ru-RU"/>
        </w:rPr>
        <w:t>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797-b" w:history="1">
        <w:r w:rsidR="00984B17" w:rsidRPr="00984B17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UA-2021-09-01-002797-b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516AE">
        <w:rPr>
          <w:rFonts w:ascii="Times New Roman" w:hAnsi="Times New Roman"/>
          <w:sz w:val="28"/>
          <w:szCs w:val="28"/>
        </w:rPr>
        <w:t>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516AE">
        <w:rPr>
          <w:rFonts w:ascii="Times New Roman" w:hAnsi="Times New Roman"/>
          <w:sz w:val="28"/>
          <w:szCs w:val="28"/>
        </w:rPr>
        <w:t>1</w:t>
      </w:r>
      <w:r w:rsidR="00984B17">
        <w:rPr>
          <w:rFonts w:ascii="Times New Roman" w:hAnsi="Times New Roman"/>
          <w:sz w:val="28"/>
          <w:szCs w:val="28"/>
        </w:rPr>
        <w:t>56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1C7FB0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1C7FB0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1C7FB0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84B17">
        <w:rPr>
          <w:rFonts w:ascii="Times New Roman" w:eastAsia="Times New Roman" w:hAnsi="Times New Roman"/>
          <w:sz w:val="28"/>
          <w:szCs w:val="28"/>
          <w:lang w:eastAsia="ru-RU"/>
        </w:rPr>
        <w:t>190 457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B17">
        <w:rPr>
          <w:rFonts w:ascii="Times New Roman" w:eastAsia="Times New Roman" w:hAnsi="Times New Roman"/>
          <w:sz w:val="28"/>
          <w:szCs w:val="28"/>
          <w:lang w:eastAsia="ru-RU"/>
        </w:rPr>
        <w:t>190 457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C7FB0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4B17"/>
    <w:rsid w:val="009867F8"/>
    <w:rsid w:val="009A09BD"/>
    <w:rsid w:val="009B34A2"/>
    <w:rsid w:val="009F2D9D"/>
    <w:rsid w:val="009F610E"/>
    <w:rsid w:val="00A200A7"/>
    <w:rsid w:val="00A516AE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DF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7D1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797-b-kapitalnyj-remont-dytyachoho-ihrovoho-majdanchyka-hrupy-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78</cp:revision>
  <cp:lastPrinted>2021-03-22T13:14:00Z</cp:lastPrinted>
  <dcterms:created xsi:type="dcterms:W3CDTF">2021-03-17T12:08:00Z</dcterms:created>
  <dcterms:modified xsi:type="dcterms:W3CDTF">2021-09-03T07:44:00Z</dcterms:modified>
</cp:coreProperties>
</file>